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2" w:rsidRDefault="00DE61AC">
      <w:pPr>
        <w:spacing w:after="160" w:line="259" w:lineRule="auto"/>
        <w:jc w:val="right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158115</wp:posOffset>
                </wp:positionV>
                <wp:extent cx="1657350" cy="581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C" w:rsidRDefault="00DE61A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61AC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Ask Questions!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61AC" w:rsidRPr="00DE61AC" w:rsidRDefault="00DE61A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E61AC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Btownrotary3430@gmail.com</w:t>
                            </w:r>
                          </w:p>
                          <w:p w:rsidR="00DE61AC" w:rsidRPr="00DE61AC" w:rsidRDefault="00DE61A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15pt;margin-top:12.45pt;width:13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">
                <v:textbox>
                  <w:txbxContent>
                    <w:p w:rsidR="00DE61AC" w:rsidRDefault="00DE61AC">
                      <w:pP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E61AC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Ask Questions!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61AC" w:rsidRPr="00DE61AC" w:rsidRDefault="00DE61AC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E61AC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Btownrotary3430@gmail.com</w:t>
                      </w:r>
                    </w:p>
                    <w:p w:rsidR="00DE61AC" w:rsidRPr="00DE61AC" w:rsidRDefault="00DE61AC">
                      <w:pP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3867150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hrough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18426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1192" w:rsidRDefault="004F1192">
      <w:pPr>
        <w:spacing w:after="160" w:line="259" w:lineRule="auto"/>
        <w:rPr>
          <w:sz w:val="22"/>
          <w:szCs w:val="22"/>
        </w:rPr>
      </w:pPr>
    </w:p>
    <w:p w:rsidR="004F1192" w:rsidRDefault="004F1192">
      <w:pPr>
        <w:spacing w:after="160" w:line="259" w:lineRule="auto"/>
        <w:rPr>
          <w:sz w:val="22"/>
          <w:szCs w:val="22"/>
        </w:rPr>
      </w:pPr>
    </w:p>
    <w:p w:rsidR="004F1192" w:rsidRDefault="004F1192">
      <w:pPr>
        <w:spacing w:after="160" w:line="259" w:lineRule="auto"/>
        <w:rPr>
          <w:sz w:val="16"/>
          <w:szCs w:val="16"/>
        </w:rPr>
      </w:pPr>
    </w:p>
    <w:p w:rsidR="004F1192" w:rsidRPr="005726FC" w:rsidRDefault="000F0476">
      <w:pPr>
        <w:spacing w:after="160" w:line="259" w:lineRule="auto"/>
        <w:jc w:val="center"/>
        <w:rPr>
          <w:rFonts w:ascii="Arial" w:hAnsi="Arial" w:cs="Arial"/>
          <w:color w:val="C00000"/>
          <w:sz w:val="36"/>
          <w:szCs w:val="36"/>
        </w:rPr>
      </w:pPr>
      <w:r w:rsidRPr="005726FC">
        <w:rPr>
          <w:rFonts w:ascii="Arial" w:eastAsia="Calibri" w:hAnsi="Arial" w:cs="Arial"/>
          <w:b/>
          <w:bCs/>
          <w:color w:val="C00000"/>
          <w:sz w:val="36"/>
          <w:szCs w:val="36"/>
          <w:u w:val="single"/>
        </w:rPr>
        <w:t>Get</w:t>
      </w:r>
      <w:r w:rsidR="0056753F" w:rsidRPr="005726FC">
        <w:rPr>
          <w:rFonts w:ascii="Arial" w:eastAsia="Calibri" w:hAnsi="Arial" w:cs="Arial"/>
          <w:b/>
          <w:bCs/>
          <w:color w:val="C00000"/>
          <w:sz w:val="36"/>
          <w:szCs w:val="36"/>
          <w:u w:val="single"/>
        </w:rPr>
        <w:t>ting</w:t>
      </w:r>
      <w:r w:rsidRPr="005726FC">
        <w:rPr>
          <w:rFonts w:ascii="Arial" w:eastAsia="Calibri" w:hAnsi="Arial" w:cs="Arial"/>
          <w:b/>
          <w:bCs/>
          <w:color w:val="C00000"/>
          <w:sz w:val="36"/>
          <w:szCs w:val="36"/>
          <w:u w:val="single"/>
        </w:rPr>
        <w:t xml:space="preserve"> Involved</w:t>
      </w:r>
      <w:r w:rsidR="00CF086A" w:rsidRPr="005726FC">
        <w:rPr>
          <w:rFonts w:ascii="Arial" w:eastAsia="Calibri" w:hAnsi="Arial" w:cs="Arial"/>
          <w:b/>
          <w:bCs/>
          <w:color w:val="C00000"/>
          <w:sz w:val="36"/>
          <w:szCs w:val="36"/>
          <w:u w:val="single"/>
        </w:rPr>
        <w:t xml:space="preserve"> in Your Club</w:t>
      </w:r>
    </w:p>
    <w:p w:rsidR="004F1192" w:rsidRDefault="004F1192">
      <w:pPr>
        <w:spacing w:after="160" w:line="259" w:lineRule="auto"/>
        <w:rPr>
          <w:sz w:val="16"/>
          <w:szCs w:val="16"/>
        </w:rPr>
      </w:pPr>
    </w:p>
    <w:p w:rsidR="004F1192" w:rsidRPr="00CF086A" w:rsidRDefault="000F0476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F086A">
        <w:rPr>
          <w:rFonts w:ascii="Arial" w:eastAsia="Calibri" w:hAnsi="Arial" w:cs="Arial"/>
          <w:sz w:val="28"/>
          <w:szCs w:val="28"/>
        </w:rPr>
        <w:t xml:space="preserve">At </w:t>
      </w:r>
      <w:r w:rsidR="0056753F">
        <w:rPr>
          <w:rFonts w:ascii="Arial" w:eastAsia="Calibri" w:hAnsi="Arial" w:cs="Arial"/>
          <w:sz w:val="28"/>
          <w:szCs w:val="28"/>
        </w:rPr>
        <w:t>Weekly Celebrations of Service. . .</w:t>
      </w:r>
    </w:p>
    <w:p w:rsidR="004F1192" w:rsidRPr="00CF086A" w:rsidRDefault="000F0476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CF086A">
        <w:rPr>
          <w:rFonts w:ascii="Arial" w:eastAsia="Calibri" w:hAnsi="Arial" w:cs="Arial"/>
          <w:sz w:val="28"/>
          <w:szCs w:val="28"/>
        </w:rPr>
        <w:t>Sit at a different table ev</w:t>
      </w:r>
      <w:r w:rsidR="00676F19" w:rsidRPr="00CF086A">
        <w:rPr>
          <w:rFonts w:ascii="Arial" w:eastAsia="Calibri" w:hAnsi="Arial" w:cs="Arial"/>
          <w:sz w:val="28"/>
          <w:szCs w:val="28"/>
        </w:rPr>
        <w:t>ery week and introduce yourself</w:t>
      </w:r>
    </w:p>
    <w:p w:rsidR="00676F19" w:rsidRPr="00CF086A" w:rsidRDefault="00676F19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CF086A">
        <w:rPr>
          <w:rFonts w:ascii="Arial" w:eastAsia="Calibri" w:hAnsi="Arial" w:cs="Arial"/>
          <w:sz w:val="28"/>
          <w:szCs w:val="28"/>
        </w:rPr>
        <w:t>Introduce yourself to other members while in the food line</w:t>
      </w:r>
    </w:p>
    <w:p w:rsidR="004F1192" w:rsidRPr="00CF086A" w:rsidRDefault="00852E6E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Be a greeter (You don’</w:t>
      </w:r>
      <w:r w:rsidR="0056753F">
        <w:rPr>
          <w:rFonts w:ascii="Arial" w:eastAsia="Calibri" w:hAnsi="Arial" w:cs="Arial"/>
          <w:sz w:val="28"/>
          <w:szCs w:val="28"/>
        </w:rPr>
        <w:t xml:space="preserve">t </w:t>
      </w:r>
      <w:r w:rsidR="00676F19" w:rsidRPr="00CF086A">
        <w:rPr>
          <w:rFonts w:ascii="Arial" w:eastAsia="Calibri" w:hAnsi="Arial" w:cs="Arial"/>
          <w:sz w:val="28"/>
          <w:szCs w:val="28"/>
        </w:rPr>
        <w:t>need to know everyone’s name!)</w:t>
      </w:r>
    </w:p>
    <w:p w:rsidR="004F1192" w:rsidRPr="00CF086A" w:rsidRDefault="00676F19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CF086A">
        <w:rPr>
          <w:rFonts w:ascii="Arial" w:eastAsia="Calibri" w:hAnsi="Arial" w:cs="Arial"/>
          <w:sz w:val="28"/>
          <w:szCs w:val="28"/>
        </w:rPr>
        <w:t>Introduce guests</w:t>
      </w:r>
      <w:r w:rsidR="00852E6E">
        <w:rPr>
          <w:rFonts w:ascii="Arial" w:eastAsia="Calibri" w:hAnsi="Arial" w:cs="Arial"/>
          <w:sz w:val="28"/>
          <w:szCs w:val="28"/>
        </w:rPr>
        <w:t xml:space="preserve"> (monthly sign-ups to greet/ introduce guests)</w:t>
      </w:r>
    </w:p>
    <w:p w:rsidR="004F1192" w:rsidRPr="0056753F" w:rsidRDefault="000F0476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CF086A">
        <w:rPr>
          <w:rFonts w:ascii="Arial" w:eastAsia="Calibri" w:hAnsi="Arial" w:cs="Arial"/>
          <w:sz w:val="28"/>
          <w:szCs w:val="28"/>
        </w:rPr>
        <w:t>Give a reflection.</w:t>
      </w:r>
      <w:r w:rsidR="00676F19" w:rsidRPr="00CF086A">
        <w:rPr>
          <w:rFonts w:ascii="Arial" w:eastAsia="Calibri" w:hAnsi="Arial" w:cs="Arial"/>
          <w:sz w:val="28"/>
          <w:szCs w:val="28"/>
        </w:rPr>
        <w:t xml:space="preserve"> (</w:t>
      </w:r>
      <w:r w:rsidR="00852E6E">
        <w:rPr>
          <w:rFonts w:ascii="Arial" w:eastAsia="Calibri" w:hAnsi="Arial" w:cs="Arial"/>
          <w:sz w:val="28"/>
          <w:szCs w:val="28"/>
        </w:rPr>
        <w:t>Ask</w:t>
      </w:r>
      <w:r w:rsidR="00676F19" w:rsidRPr="00CF086A">
        <w:rPr>
          <w:rFonts w:ascii="Arial" w:eastAsia="Calibri" w:hAnsi="Arial" w:cs="Arial"/>
          <w:sz w:val="28"/>
          <w:szCs w:val="28"/>
        </w:rPr>
        <w:t xml:space="preserve"> the club President</w:t>
      </w:r>
      <w:r w:rsidR="00852E6E">
        <w:rPr>
          <w:rFonts w:ascii="Arial" w:eastAsia="Calibri" w:hAnsi="Arial" w:cs="Arial"/>
          <w:sz w:val="28"/>
          <w:szCs w:val="28"/>
        </w:rPr>
        <w:t xml:space="preserve"> about this!</w:t>
      </w:r>
      <w:r w:rsidR="00676F19" w:rsidRPr="00CF086A">
        <w:rPr>
          <w:rFonts w:ascii="Arial" w:eastAsia="Calibri" w:hAnsi="Arial" w:cs="Arial"/>
          <w:sz w:val="28"/>
          <w:szCs w:val="28"/>
        </w:rPr>
        <w:t>)</w:t>
      </w:r>
    </w:p>
    <w:p w:rsidR="0056753F" w:rsidRPr="0056753F" w:rsidRDefault="00852E6E" w:rsidP="005726FC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Share some good news by participating in “Happy Dollars”</w:t>
      </w:r>
    </w:p>
    <w:p w:rsidR="0056753F" w:rsidRPr="0056753F" w:rsidRDefault="0056753F" w:rsidP="0056753F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Outside of Celebrations of Service. . .</w:t>
      </w:r>
    </w:p>
    <w:p w:rsidR="004F1192" w:rsidRPr="0056753F" w:rsidRDefault="005726FC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Arrange</w:t>
      </w:r>
      <w:r w:rsidR="00CF086A" w:rsidRPr="0056753F">
        <w:rPr>
          <w:rFonts w:ascii="Arial" w:hAnsi="Arial" w:cs="Arial"/>
          <w:sz w:val="28"/>
          <w:szCs w:val="28"/>
        </w:rPr>
        <w:t xml:space="preserve"> lunch or coffee/tea with your “</w:t>
      </w:r>
      <w:r w:rsidR="00CF086A" w:rsidRPr="0056753F">
        <w:rPr>
          <w:rFonts w:ascii="Arial" w:hAnsi="Arial" w:cs="Arial"/>
          <w:sz w:val="28"/>
          <w:szCs w:val="28"/>
          <w:u w:val="single"/>
        </w:rPr>
        <w:t>lunch buddy</w:t>
      </w:r>
      <w:r w:rsidR="00CF086A" w:rsidRPr="0056753F">
        <w:rPr>
          <w:rFonts w:ascii="Arial" w:hAnsi="Arial" w:cs="Arial"/>
          <w:sz w:val="28"/>
          <w:szCs w:val="28"/>
        </w:rPr>
        <w:t>” each quarter</w:t>
      </w:r>
    </w:p>
    <w:p w:rsidR="00CF086A" w:rsidRPr="0056753F" w:rsidRDefault="00CF086A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56753F">
        <w:rPr>
          <w:rFonts w:ascii="Arial" w:hAnsi="Arial" w:cs="Arial"/>
          <w:sz w:val="28"/>
          <w:szCs w:val="28"/>
        </w:rPr>
        <w:t xml:space="preserve">Ask </w:t>
      </w:r>
      <w:r w:rsidR="00852E6E">
        <w:rPr>
          <w:rFonts w:ascii="Arial" w:hAnsi="Arial" w:cs="Arial"/>
          <w:sz w:val="28"/>
          <w:szCs w:val="28"/>
        </w:rPr>
        <w:t xml:space="preserve">an officer or past president </w:t>
      </w:r>
      <w:r w:rsidRPr="0056753F">
        <w:rPr>
          <w:rFonts w:ascii="Arial" w:hAnsi="Arial" w:cs="Arial"/>
          <w:sz w:val="28"/>
          <w:szCs w:val="28"/>
        </w:rPr>
        <w:t>to meet for lunch or coffee/tea</w:t>
      </w:r>
    </w:p>
    <w:p w:rsidR="00CF086A" w:rsidRDefault="00CF086A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56753F">
        <w:rPr>
          <w:rFonts w:ascii="Arial" w:hAnsi="Arial" w:cs="Arial"/>
          <w:sz w:val="28"/>
          <w:szCs w:val="28"/>
        </w:rPr>
        <w:t xml:space="preserve">Get together with your </w:t>
      </w:r>
      <w:r w:rsidRPr="0056753F">
        <w:rPr>
          <w:rFonts w:ascii="Arial" w:hAnsi="Arial" w:cs="Arial"/>
          <w:sz w:val="28"/>
          <w:szCs w:val="28"/>
          <w:u w:val="single"/>
        </w:rPr>
        <w:t>sponsor</w:t>
      </w:r>
      <w:r w:rsidRPr="0056753F">
        <w:rPr>
          <w:rFonts w:ascii="Arial" w:hAnsi="Arial" w:cs="Arial"/>
          <w:sz w:val="28"/>
          <w:szCs w:val="28"/>
        </w:rPr>
        <w:t xml:space="preserve"> and talk about your interests</w:t>
      </w:r>
    </w:p>
    <w:p w:rsidR="006461F4" w:rsidRPr="0056753F" w:rsidRDefault="006461F4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6461F4">
        <w:rPr>
          <w:rFonts w:ascii="Arial" w:hAnsi="Arial" w:cs="Arial"/>
          <w:sz w:val="28"/>
          <w:szCs w:val="28"/>
          <w:u w:val="single"/>
        </w:rPr>
        <w:t>Wear your Rotary pin</w:t>
      </w:r>
      <w:r>
        <w:rPr>
          <w:rFonts w:ascii="Arial" w:hAnsi="Arial" w:cs="Arial"/>
          <w:sz w:val="28"/>
          <w:szCs w:val="28"/>
        </w:rPr>
        <w:t xml:space="preserve"> around town as a conversation starter</w:t>
      </w:r>
    </w:p>
    <w:p w:rsidR="004F1192" w:rsidRPr="0056753F" w:rsidRDefault="00CF086A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726FC">
        <w:rPr>
          <w:rFonts w:ascii="Arial" w:eastAsia="Calibri" w:hAnsi="Arial" w:cs="Arial"/>
          <w:sz w:val="28"/>
          <w:szCs w:val="28"/>
          <w:u w:val="single"/>
        </w:rPr>
        <w:t xml:space="preserve">Sign up for </w:t>
      </w:r>
      <w:r w:rsidR="000F0476" w:rsidRPr="005726FC">
        <w:rPr>
          <w:rFonts w:ascii="Arial" w:eastAsia="Calibri" w:hAnsi="Arial" w:cs="Arial"/>
          <w:sz w:val="28"/>
          <w:szCs w:val="28"/>
          <w:u w:val="single"/>
        </w:rPr>
        <w:t>committee</w:t>
      </w:r>
      <w:r w:rsidRPr="005726FC">
        <w:rPr>
          <w:rFonts w:ascii="Arial" w:eastAsia="Calibri" w:hAnsi="Arial" w:cs="Arial"/>
          <w:sz w:val="28"/>
          <w:szCs w:val="28"/>
          <w:u w:val="single"/>
        </w:rPr>
        <w:t>(s)</w:t>
      </w:r>
      <w:r w:rsidRPr="0056753F">
        <w:rPr>
          <w:rFonts w:ascii="Arial" w:eastAsia="Calibri" w:hAnsi="Arial" w:cs="Arial"/>
          <w:sz w:val="28"/>
          <w:szCs w:val="28"/>
        </w:rPr>
        <w:t xml:space="preserve"> and contribute your time and </w:t>
      </w:r>
      <w:r w:rsidR="000F0476" w:rsidRPr="0056753F">
        <w:rPr>
          <w:rFonts w:ascii="Arial" w:eastAsia="Calibri" w:hAnsi="Arial" w:cs="Arial"/>
          <w:sz w:val="28"/>
          <w:szCs w:val="28"/>
        </w:rPr>
        <w:t xml:space="preserve">talents to </w:t>
      </w:r>
      <w:r w:rsidR="00676F19" w:rsidRPr="0056753F">
        <w:rPr>
          <w:rFonts w:ascii="Arial" w:eastAsia="Calibri" w:hAnsi="Arial" w:cs="Arial"/>
          <w:sz w:val="28"/>
          <w:szCs w:val="28"/>
        </w:rPr>
        <w:t>Rotary</w:t>
      </w:r>
    </w:p>
    <w:p w:rsidR="00676F19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 xml:space="preserve">Volunteer </w:t>
      </w:r>
      <w:r w:rsidRPr="0056753F">
        <w:rPr>
          <w:rFonts w:ascii="Arial" w:eastAsia="Calibri" w:hAnsi="Arial" w:cs="Arial"/>
          <w:sz w:val="28"/>
          <w:szCs w:val="28"/>
        </w:rPr>
        <w:t xml:space="preserve">for a </w:t>
      </w:r>
      <w:r w:rsidR="005726FC">
        <w:rPr>
          <w:rFonts w:ascii="Arial" w:eastAsia="Calibri" w:hAnsi="Arial" w:cs="Arial"/>
          <w:sz w:val="28"/>
          <w:szCs w:val="28"/>
          <w:u w:val="single"/>
        </w:rPr>
        <w:t>Community Service P</w:t>
      </w:r>
      <w:r w:rsidRPr="005726FC">
        <w:rPr>
          <w:rFonts w:ascii="Arial" w:eastAsia="Calibri" w:hAnsi="Arial" w:cs="Arial"/>
          <w:sz w:val="28"/>
          <w:szCs w:val="28"/>
          <w:u w:val="single"/>
        </w:rPr>
        <w:t>roject</w:t>
      </w:r>
      <w:r w:rsidR="0056753F" w:rsidRPr="0056753F">
        <w:rPr>
          <w:rFonts w:ascii="Arial" w:eastAsia="Calibri" w:hAnsi="Arial" w:cs="Arial"/>
          <w:sz w:val="28"/>
          <w:szCs w:val="28"/>
        </w:rPr>
        <w:t xml:space="preserve">, </w:t>
      </w:r>
      <w:r w:rsidR="00CF086A" w:rsidRPr="0056753F">
        <w:rPr>
          <w:rFonts w:ascii="Arial" w:eastAsia="Calibri" w:hAnsi="Arial" w:cs="Arial"/>
          <w:sz w:val="28"/>
          <w:szCs w:val="28"/>
        </w:rPr>
        <w:t>announced regularly</w:t>
      </w:r>
      <w:r w:rsidRPr="0056753F">
        <w:rPr>
          <w:rFonts w:ascii="Arial" w:eastAsia="Calibri" w:hAnsi="Arial" w:cs="Arial"/>
          <w:sz w:val="28"/>
          <w:szCs w:val="28"/>
        </w:rPr>
        <w:t xml:space="preserve"> </w:t>
      </w:r>
    </w:p>
    <w:p w:rsidR="0038141D" w:rsidRPr="0038141D" w:rsidRDefault="0038141D" w:rsidP="0038141D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>Attend a committee meeting or Board Meeting just to observe</w:t>
      </w:r>
    </w:p>
    <w:p w:rsidR="00676F19" w:rsidRPr="0056753F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852E6E">
        <w:rPr>
          <w:rFonts w:ascii="Arial" w:eastAsia="Calibri" w:hAnsi="Arial" w:cs="Arial"/>
          <w:sz w:val="28"/>
          <w:szCs w:val="28"/>
          <w:u w:val="single"/>
        </w:rPr>
        <w:t>Invite a friend</w:t>
      </w:r>
      <w:r w:rsidRPr="0056753F">
        <w:rPr>
          <w:rFonts w:ascii="Arial" w:eastAsia="Calibri" w:hAnsi="Arial" w:cs="Arial"/>
          <w:sz w:val="28"/>
          <w:szCs w:val="28"/>
        </w:rPr>
        <w:t xml:space="preserve"> or business associate to a weekly Celebration of Service</w:t>
      </w:r>
    </w:p>
    <w:p w:rsidR="0056753F" w:rsidRPr="0056753F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bookmarkStart w:id="0" w:name="_GoBack"/>
      <w:r w:rsidRPr="0056753F">
        <w:rPr>
          <w:rFonts w:ascii="Arial" w:eastAsia="Calibri" w:hAnsi="Arial" w:cs="Arial"/>
          <w:sz w:val="28"/>
          <w:szCs w:val="28"/>
        </w:rPr>
        <w:t xml:space="preserve">Attend </w:t>
      </w:r>
      <w:r w:rsidRPr="005726FC">
        <w:rPr>
          <w:rFonts w:ascii="Arial" w:eastAsia="Calibri" w:hAnsi="Arial" w:cs="Arial"/>
          <w:sz w:val="28"/>
          <w:szCs w:val="28"/>
          <w:u w:val="single"/>
        </w:rPr>
        <w:t>Rotary Leadership Institute</w:t>
      </w:r>
      <w:r w:rsidRPr="0056753F">
        <w:rPr>
          <w:rFonts w:ascii="Arial" w:eastAsia="Calibri" w:hAnsi="Arial" w:cs="Arial"/>
          <w:sz w:val="28"/>
          <w:szCs w:val="28"/>
        </w:rPr>
        <w:t xml:space="preserve"> and </w:t>
      </w:r>
      <w:r w:rsidR="0038141D">
        <w:rPr>
          <w:rFonts w:ascii="Arial" w:eastAsia="Calibri" w:hAnsi="Arial" w:cs="Arial"/>
          <w:sz w:val="28"/>
          <w:szCs w:val="28"/>
        </w:rPr>
        <w:t xml:space="preserve">annual </w:t>
      </w:r>
      <w:r w:rsidRPr="0056753F">
        <w:rPr>
          <w:rFonts w:ascii="Arial" w:eastAsia="Calibri" w:hAnsi="Arial" w:cs="Arial"/>
          <w:sz w:val="28"/>
          <w:szCs w:val="28"/>
        </w:rPr>
        <w:t>District Assembly</w:t>
      </w:r>
    </w:p>
    <w:bookmarkEnd w:id="0"/>
    <w:p w:rsidR="00676F19" w:rsidRPr="0056753F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 xml:space="preserve">Attend our </w:t>
      </w:r>
      <w:r w:rsidRPr="005726FC">
        <w:rPr>
          <w:rFonts w:ascii="Arial" w:eastAsia="Calibri" w:hAnsi="Arial" w:cs="Arial"/>
          <w:sz w:val="28"/>
          <w:szCs w:val="28"/>
          <w:u w:val="single"/>
        </w:rPr>
        <w:t>Rotary District Conference</w:t>
      </w:r>
    </w:p>
    <w:p w:rsidR="00676F19" w:rsidRPr="0056753F" w:rsidRDefault="000F0476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 xml:space="preserve">Attend a </w:t>
      </w:r>
      <w:r w:rsidR="00676F19" w:rsidRPr="0056753F">
        <w:rPr>
          <w:rFonts w:ascii="Arial" w:eastAsia="Calibri" w:hAnsi="Arial" w:cs="Arial"/>
          <w:sz w:val="28"/>
          <w:szCs w:val="28"/>
        </w:rPr>
        <w:t xml:space="preserve">monthly </w:t>
      </w:r>
      <w:r w:rsidR="00CF086A" w:rsidRPr="0056753F">
        <w:rPr>
          <w:rFonts w:ascii="Arial" w:eastAsia="Calibri" w:hAnsi="Arial" w:cs="Arial"/>
          <w:sz w:val="28"/>
          <w:szCs w:val="28"/>
        </w:rPr>
        <w:t xml:space="preserve">club </w:t>
      </w:r>
      <w:r w:rsidR="00CF086A" w:rsidRPr="005726FC">
        <w:rPr>
          <w:rFonts w:ascii="Arial" w:eastAsia="Calibri" w:hAnsi="Arial" w:cs="Arial"/>
          <w:sz w:val="28"/>
          <w:szCs w:val="28"/>
          <w:u w:val="single"/>
        </w:rPr>
        <w:t>social event</w:t>
      </w:r>
      <w:r w:rsidR="00CF086A" w:rsidRPr="0056753F">
        <w:rPr>
          <w:rFonts w:ascii="Arial" w:eastAsia="Calibri" w:hAnsi="Arial" w:cs="Arial"/>
          <w:sz w:val="28"/>
          <w:szCs w:val="28"/>
        </w:rPr>
        <w:t xml:space="preserve"> -</w:t>
      </w:r>
      <w:r w:rsidR="00676F19" w:rsidRPr="0056753F">
        <w:rPr>
          <w:rFonts w:ascii="Arial" w:eastAsia="Calibri" w:hAnsi="Arial" w:cs="Arial"/>
          <w:sz w:val="28"/>
          <w:szCs w:val="28"/>
        </w:rPr>
        <w:t xml:space="preserve"> </w:t>
      </w:r>
      <w:r w:rsidR="00676F19" w:rsidRPr="0056753F">
        <w:rPr>
          <w:rFonts w:ascii="Arial" w:eastAsia="Calibri" w:hAnsi="Arial" w:cs="Arial"/>
          <w:b/>
          <w:sz w:val="28"/>
          <w:szCs w:val="28"/>
        </w:rPr>
        <w:t>5:05’s</w:t>
      </w:r>
      <w:r w:rsidR="00676F19" w:rsidRPr="0056753F">
        <w:rPr>
          <w:rFonts w:ascii="Arial" w:eastAsia="Calibri" w:hAnsi="Arial" w:cs="Arial"/>
          <w:sz w:val="28"/>
          <w:szCs w:val="28"/>
        </w:rPr>
        <w:t xml:space="preserve">, </w:t>
      </w:r>
      <w:r w:rsidR="00CF086A" w:rsidRPr="0056753F">
        <w:rPr>
          <w:rFonts w:ascii="Arial" w:eastAsia="Calibri" w:hAnsi="Arial" w:cs="Arial"/>
          <w:sz w:val="28"/>
          <w:szCs w:val="28"/>
        </w:rPr>
        <w:t>a</w:t>
      </w:r>
      <w:r w:rsidR="00676F19" w:rsidRPr="0056753F">
        <w:rPr>
          <w:rFonts w:ascii="Arial" w:eastAsia="Calibri" w:hAnsi="Arial" w:cs="Arial"/>
          <w:sz w:val="28"/>
          <w:szCs w:val="28"/>
        </w:rPr>
        <w:t>nnual holiday party, etc.</w:t>
      </w:r>
    </w:p>
    <w:p w:rsidR="004F1192" w:rsidRPr="0056753F" w:rsidRDefault="000F0476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>Volunte</w:t>
      </w:r>
      <w:r w:rsidR="00CF086A" w:rsidRPr="0056753F">
        <w:rPr>
          <w:rFonts w:ascii="Arial" w:eastAsia="Calibri" w:hAnsi="Arial" w:cs="Arial"/>
          <w:sz w:val="28"/>
          <w:szCs w:val="28"/>
        </w:rPr>
        <w:t xml:space="preserve">er at </w:t>
      </w:r>
      <w:r w:rsidR="00CF086A" w:rsidRPr="005726FC">
        <w:rPr>
          <w:rFonts w:ascii="Arial" w:eastAsia="Calibri" w:hAnsi="Arial" w:cs="Arial"/>
          <w:sz w:val="28"/>
          <w:szCs w:val="28"/>
          <w:u w:val="single"/>
        </w:rPr>
        <w:t>Teachers Warehouse</w:t>
      </w:r>
      <w:r w:rsidR="00CF086A" w:rsidRPr="0056753F">
        <w:rPr>
          <w:rFonts w:ascii="Arial" w:eastAsia="Calibri" w:hAnsi="Arial" w:cs="Arial"/>
          <w:sz w:val="28"/>
          <w:szCs w:val="28"/>
        </w:rPr>
        <w:t xml:space="preserve"> </w:t>
      </w:r>
      <w:r w:rsidR="0056753F" w:rsidRPr="0056753F">
        <w:rPr>
          <w:rFonts w:ascii="Arial" w:eastAsia="Calibri" w:hAnsi="Arial" w:cs="Arial"/>
          <w:sz w:val="28"/>
          <w:szCs w:val="28"/>
        </w:rPr>
        <w:t>–</w:t>
      </w:r>
      <w:r w:rsidR="00CF086A" w:rsidRPr="0056753F">
        <w:rPr>
          <w:rFonts w:ascii="Arial" w:eastAsia="Calibri" w:hAnsi="Arial" w:cs="Arial"/>
          <w:sz w:val="28"/>
          <w:szCs w:val="28"/>
        </w:rPr>
        <w:t xml:space="preserve"> </w:t>
      </w:r>
      <w:r w:rsidR="0056753F" w:rsidRPr="0056753F">
        <w:rPr>
          <w:rFonts w:ascii="Arial" w:eastAsia="Calibri" w:hAnsi="Arial" w:cs="Arial"/>
          <w:sz w:val="28"/>
          <w:szCs w:val="28"/>
        </w:rPr>
        <w:t>2nd</w:t>
      </w:r>
      <w:r w:rsidR="0038141D">
        <w:rPr>
          <w:rFonts w:ascii="Arial" w:eastAsia="Calibri" w:hAnsi="Arial" w:cs="Arial"/>
          <w:sz w:val="28"/>
          <w:szCs w:val="28"/>
        </w:rPr>
        <w:t xml:space="preserve"> Sat. of month, 9:30am –12:30</w:t>
      </w:r>
    </w:p>
    <w:p w:rsidR="00676F19" w:rsidRPr="0056753F" w:rsidRDefault="000F0476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 xml:space="preserve">Read the </w:t>
      </w:r>
      <w:r w:rsidRPr="005726FC">
        <w:rPr>
          <w:rFonts w:ascii="Arial" w:eastAsia="Calibri" w:hAnsi="Arial" w:cs="Arial"/>
          <w:i/>
          <w:iCs/>
          <w:sz w:val="28"/>
          <w:szCs w:val="28"/>
          <w:u w:val="single"/>
        </w:rPr>
        <w:t>Roundabout</w:t>
      </w:r>
      <w:r w:rsidR="00676F19" w:rsidRPr="0056753F">
        <w:rPr>
          <w:rFonts w:ascii="Arial" w:eastAsia="Calibri" w:hAnsi="Arial" w:cs="Arial"/>
          <w:sz w:val="28"/>
          <w:szCs w:val="28"/>
        </w:rPr>
        <w:t xml:space="preserve"> every week</w:t>
      </w:r>
      <w:r w:rsidR="0038141D">
        <w:rPr>
          <w:rFonts w:ascii="Arial" w:eastAsia="Calibri" w:hAnsi="Arial" w:cs="Arial"/>
          <w:sz w:val="28"/>
          <w:szCs w:val="28"/>
        </w:rPr>
        <w:t xml:space="preserve"> to get to know more about the club</w:t>
      </w:r>
    </w:p>
    <w:p w:rsidR="00676F19" w:rsidRPr="0056753F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56753F">
        <w:rPr>
          <w:rFonts w:ascii="Arial" w:eastAsia="Calibri" w:hAnsi="Arial" w:cs="Arial"/>
          <w:sz w:val="28"/>
          <w:szCs w:val="28"/>
        </w:rPr>
        <w:t>V</w:t>
      </w:r>
      <w:r w:rsidR="000F0476" w:rsidRPr="0056753F">
        <w:rPr>
          <w:rFonts w:ascii="Arial" w:eastAsia="Calibri" w:hAnsi="Arial" w:cs="Arial"/>
          <w:sz w:val="28"/>
          <w:szCs w:val="28"/>
        </w:rPr>
        <w:t xml:space="preserve">isit the </w:t>
      </w:r>
      <w:r w:rsidRPr="0056753F">
        <w:rPr>
          <w:rFonts w:ascii="Arial" w:eastAsia="Calibri" w:hAnsi="Arial" w:cs="Arial"/>
          <w:sz w:val="28"/>
          <w:szCs w:val="28"/>
        </w:rPr>
        <w:t xml:space="preserve">club’s </w:t>
      </w:r>
      <w:r w:rsidRPr="005726FC">
        <w:rPr>
          <w:rFonts w:ascii="Arial" w:eastAsia="Calibri" w:hAnsi="Arial" w:cs="Arial"/>
          <w:sz w:val="28"/>
          <w:szCs w:val="28"/>
          <w:u w:val="single"/>
        </w:rPr>
        <w:t>website</w:t>
      </w:r>
      <w:r w:rsidRPr="0056753F">
        <w:rPr>
          <w:rFonts w:ascii="Arial" w:eastAsia="Calibri" w:hAnsi="Arial" w:cs="Arial"/>
          <w:sz w:val="28"/>
          <w:szCs w:val="28"/>
        </w:rPr>
        <w:t xml:space="preserve"> and check out the information resources</w:t>
      </w:r>
      <w:r w:rsidR="000F0476" w:rsidRPr="0056753F">
        <w:rPr>
          <w:rFonts w:ascii="Arial" w:eastAsia="Calibri" w:hAnsi="Arial" w:cs="Arial"/>
          <w:sz w:val="28"/>
          <w:szCs w:val="28"/>
        </w:rPr>
        <w:t xml:space="preserve"> </w:t>
      </w:r>
    </w:p>
    <w:p w:rsidR="0038141D" w:rsidRDefault="0038141D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38141D">
        <w:rPr>
          <w:rFonts w:ascii="Arial" w:eastAsia="Calibri" w:hAnsi="Arial" w:cs="Arial"/>
          <w:sz w:val="28"/>
          <w:szCs w:val="28"/>
          <w:u w:val="single"/>
        </w:rPr>
        <w:t>Follow our Facebook</w:t>
      </w:r>
      <w:r>
        <w:rPr>
          <w:rFonts w:ascii="Arial" w:eastAsia="Calibri" w:hAnsi="Arial" w:cs="Arial"/>
          <w:sz w:val="28"/>
          <w:szCs w:val="28"/>
        </w:rPr>
        <w:t xml:space="preserve"> page and share </w:t>
      </w:r>
      <w:r w:rsidR="006461F4">
        <w:rPr>
          <w:rFonts w:ascii="Arial" w:eastAsia="Calibri" w:hAnsi="Arial" w:cs="Arial"/>
          <w:sz w:val="28"/>
          <w:szCs w:val="28"/>
        </w:rPr>
        <w:t xml:space="preserve">our </w:t>
      </w:r>
      <w:r>
        <w:rPr>
          <w:rFonts w:ascii="Arial" w:eastAsia="Calibri" w:hAnsi="Arial" w:cs="Arial"/>
          <w:sz w:val="28"/>
          <w:szCs w:val="28"/>
        </w:rPr>
        <w:t>posts on your own page</w:t>
      </w:r>
    </w:p>
    <w:p w:rsidR="00CF086A" w:rsidRPr="005726FC" w:rsidRDefault="00676F19" w:rsidP="005726FC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38141D">
        <w:rPr>
          <w:rFonts w:ascii="Arial" w:eastAsia="Calibri" w:hAnsi="Arial" w:cs="Arial"/>
          <w:sz w:val="28"/>
          <w:szCs w:val="28"/>
          <w:u w:val="single"/>
        </w:rPr>
        <w:t>“L</w:t>
      </w:r>
      <w:r w:rsidR="000F0476" w:rsidRPr="0038141D">
        <w:rPr>
          <w:rFonts w:ascii="Arial" w:eastAsia="Calibri" w:hAnsi="Arial" w:cs="Arial"/>
          <w:sz w:val="28"/>
          <w:szCs w:val="28"/>
          <w:u w:val="single"/>
        </w:rPr>
        <w:t>ike</w:t>
      </w:r>
      <w:r w:rsidR="0056753F" w:rsidRPr="0038141D">
        <w:rPr>
          <w:rFonts w:ascii="Arial" w:eastAsia="Calibri" w:hAnsi="Arial" w:cs="Arial"/>
          <w:sz w:val="28"/>
          <w:szCs w:val="28"/>
          <w:u w:val="single"/>
        </w:rPr>
        <w:t>” and comment</w:t>
      </w:r>
      <w:r w:rsidRPr="0056753F">
        <w:rPr>
          <w:rFonts w:ascii="Arial" w:eastAsia="Calibri" w:hAnsi="Arial" w:cs="Arial"/>
          <w:sz w:val="28"/>
          <w:szCs w:val="28"/>
        </w:rPr>
        <w:t xml:space="preserve"> on our</w:t>
      </w:r>
      <w:r w:rsidR="000F0476" w:rsidRPr="0056753F">
        <w:rPr>
          <w:rFonts w:ascii="Arial" w:eastAsia="Calibri" w:hAnsi="Arial" w:cs="Arial"/>
          <w:sz w:val="28"/>
          <w:szCs w:val="28"/>
        </w:rPr>
        <w:t xml:space="preserve"> </w:t>
      </w:r>
      <w:r w:rsidR="000F0476" w:rsidRPr="005726FC">
        <w:rPr>
          <w:rFonts w:ascii="Arial" w:eastAsia="Calibri" w:hAnsi="Arial" w:cs="Arial"/>
          <w:sz w:val="28"/>
          <w:szCs w:val="28"/>
          <w:u w:val="single"/>
        </w:rPr>
        <w:t>Facebook</w:t>
      </w:r>
      <w:r w:rsidR="000F0476" w:rsidRPr="006461F4">
        <w:rPr>
          <w:rFonts w:ascii="Arial" w:eastAsia="Calibri" w:hAnsi="Arial" w:cs="Arial"/>
          <w:sz w:val="28"/>
          <w:szCs w:val="28"/>
        </w:rPr>
        <w:t xml:space="preserve"> p</w:t>
      </w:r>
      <w:r w:rsidR="006461F4">
        <w:rPr>
          <w:rFonts w:ascii="Arial" w:eastAsia="Calibri" w:hAnsi="Arial" w:cs="Arial"/>
          <w:sz w:val="28"/>
          <w:szCs w:val="28"/>
        </w:rPr>
        <w:t>osts or go</w:t>
      </w:r>
      <w:r w:rsidR="0056753F" w:rsidRPr="0056753F">
        <w:rPr>
          <w:rFonts w:ascii="Arial" w:eastAsia="Calibri" w:hAnsi="Arial" w:cs="Arial"/>
          <w:sz w:val="28"/>
          <w:szCs w:val="28"/>
        </w:rPr>
        <w:t xml:space="preserve"> on Instagram, Twitter </w:t>
      </w:r>
    </w:p>
    <w:sectPr w:rsidR="00CF086A" w:rsidRPr="005726FC" w:rsidSect="005726FC">
      <w:pgSz w:w="12240" w:h="15840"/>
      <w:pgMar w:top="576" w:right="1152" w:bottom="720" w:left="115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1B8"/>
    <w:multiLevelType w:val="hybridMultilevel"/>
    <w:tmpl w:val="9E965B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8168D"/>
    <w:multiLevelType w:val="hybridMultilevel"/>
    <w:tmpl w:val="C768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CBA"/>
    <w:multiLevelType w:val="hybridMultilevel"/>
    <w:tmpl w:val="F6129C44"/>
    <w:lvl w:ilvl="0" w:tplc="1FA2D002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B39EC"/>
    <w:multiLevelType w:val="hybridMultilevel"/>
    <w:tmpl w:val="3C6A3644"/>
    <w:lvl w:ilvl="0" w:tplc="1FA2D002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956B1"/>
    <w:multiLevelType w:val="hybridMultilevel"/>
    <w:tmpl w:val="21C298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052A4"/>
    <w:multiLevelType w:val="hybridMultilevel"/>
    <w:tmpl w:val="6A56D2E0"/>
    <w:lvl w:ilvl="0" w:tplc="1FA2D00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2"/>
    <w:rsid w:val="000F0476"/>
    <w:rsid w:val="0038141D"/>
    <w:rsid w:val="004F1192"/>
    <w:rsid w:val="0056753F"/>
    <w:rsid w:val="005726FC"/>
    <w:rsid w:val="005A7E26"/>
    <w:rsid w:val="006461F4"/>
    <w:rsid w:val="00676F19"/>
    <w:rsid w:val="00852E6E"/>
    <w:rsid w:val="00CF086A"/>
    <w:rsid w:val="00D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9A284-343E-4E9C-8C56-6C06A5D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Earon</dc:creator>
  <cp:lastModifiedBy>Earon</cp:lastModifiedBy>
  <cp:revision>2</cp:revision>
  <cp:lastPrinted>2020-01-28T20:45:00Z</cp:lastPrinted>
  <dcterms:created xsi:type="dcterms:W3CDTF">2020-02-05T02:38:00Z</dcterms:created>
  <dcterms:modified xsi:type="dcterms:W3CDTF">2020-02-05T02:38:00Z</dcterms:modified>
</cp:coreProperties>
</file>